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>Мурзагареевича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18810586230829013586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Ахметшин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18810586230829013586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>Мурзагареевича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0412365400665001552420137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6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PhoneNumbergrp-23rplc-14">
    <w:name w:val="cat-PhoneNumber grp-23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1rplc-29">
    <w:name w:val="cat-SumInWords grp-21 rplc-29"/>
    <w:basedOn w:val="DefaultParagraphFont"/>
  </w:style>
  <w:style w:type="character" w:customStyle="1" w:styleId="cat-Sumgrp-20rplc-31">
    <w:name w:val="cat-Sum grp-20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SumInWordsgrp-21rplc-46">
    <w:name w:val="cat-SumInWords grp-2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